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05-480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Рашада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Назим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Пириев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№4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от 26.10.2023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2-1283-2804/2023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Пириев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Мировым судьей судебного участка №4 Ханты-Мансийского судебного района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чением наказания в виде штрафа 10</w:t>
      </w:r>
      <w:r>
        <w:rPr>
          <w:rFonts w:ascii="Times New Roman" w:eastAsia="Times New Roman" w:hAnsi="Times New Roman" w:cs="Times New Roman"/>
        </w:rPr>
        <w:t>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2-1283-2804/2023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Пириевым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№1859</w:t>
      </w:r>
      <w:r>
        <w:rPr>
          <w:rFonts w:ascii="Times New Roman" w:eastAsia="Times New Roman" w:hAnsi="Times New Roman" w:cs="Times New Roman"/>
        </w:rPr>
        <w:t>/24/86021-АП 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2-1283-2804/2023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постановления о возбуждении исполнительного производства от 19.01.2024.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Пириева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Рашада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Назим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0412365400725004802420112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